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4C5AB" w14:textId="77777777" w:rsidR="00540828" w:rsidRDefault="00540828" w:rsidP="0055504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14:paraId="582FFBAC" w14:textId="77777777" w:rsidR="00555045" w:rsidRDefault="00B814CF" w:rsidP="0055504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Nur für </w:t>
      </w:r>
      <w:r w:rsidRPr="00B814CF">
        <w:rPr>
          <w:rFonts w:ascii="Arial" w:hAnsi="Arial" w:cs="Arial"/>
          <w:b/>
          <w:sz w:val="22"/>
          <w:szCs w:val="22"/>
        </w:rPr>
        <w:t>Lehrkräfte im Vorbereitungsdienst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br/>
        <w:t xml:space="preserve">Anzeige von bzw. </w:t>
      </w:r>
      <w:r w:rsidR="00540828">
        <w:rPr>
          <w:rFonts w:ascii="Arial" w:hAnsi="Arial" w:cs="Arial"/>
          <w:b/>
          <w:sz w:val="22"/>
          <w:szCs w:val="22"/>
        </w:rPr>
        <w:t>A</w:t>
      </w:r>
      <w:r w:rsidR="00555045" w:rsidRPr="00555045">
        <w:rPr>
          <w:rFonts w:ascii="Arial" w:hAnsi="Arial" w:cs="Arial"/>
          <w:b/>
          <w:sz w:val="22"/>
          <w:szCs w:val="22"/>
        </w:rPr>
        <w:t>ntrag auf Nebentätigkeit</w:t>
      </w:r>
      <w:r w:rsidR="00AA593D">
        <w:rPr>
          <w:rFonts w:ascii="Arial" w:hAnsi="Arial" w:cs="Arial"/>
          <w:b/>
          <w:sz w:val="22"/>
          <w:szCs w:val="22"/>
        </w:rPr>
        <w:t xml:space="preserve"> </w:t>
      </w:r>
    </w:p>
    <w:p w14:paraId="43D6EB6C" w14:textId="77777777" w:rsidR="00B814CF" w:rsidRPr="00555045" w:rsidRDefault="00B814CF" w:rsidP="0091554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14:paraId="27126454" w14:textId="77777777" w:rsidR="00A3013B" w:rsidRDefault="00A3013B" w:rsidP="0091554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079FB90B" w14:textId="77777777" w:rsidR="00A3013B" w:rsidRPr="0065084B" w:rsidRDefault="00A3013B" w:rsidP="00A3013B">
      <w:pPr>
        <w:spacing w:line="360" w:lineRule="auto"/>
        <w:rPr>
          <w:rFonts w:ascii="Arial" w:hAnsi="Arial" w:cs="Arial"/>
          <w:b/>
          <w:sz w:val="20"/>
        </w:rPr>
      </w:pPr>
      <w:r w:rsidRPr="0065084B">
        <w:rPr>
          <w:rFonts w:ascii="Arial" w:hAnsi="Arial" w:cs="Arial"/>
          <w:b/>
          <w:sz w:val="20"/>
        </w:rPr>
        <w:t>Angaben zur Person: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344"/>
        <w:gridCol w:w="116"/>
        <w:gridCol w:w="2018"/>
        <w:gridCol w:w="1950"/>
      </w:tblGrid>
      <w:tr w:rsidR="00444883" w:rsidRPr="0065084B" w14:paraId="1D0025EB" w14:textId="77777777" w:rsidTr="005420C1">
        <w:tc>
          <w:tcPr>
            <w:tcW w:w="1927" w:type="dxa"/>
            <w:vAlign w:val="bottom"/>
          </w:tcPr>
          <w:p w14:paraId="158A9C43" w14:textId="77777777" w:rsidR="00444883" w:rsidRPr="0065084B" w:rsidRDefault="00444883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Name, Vorname:</w:t>
            </w:r>
          </w:p>
        </w:tc>
        <w:tc>
          <w:tcPr>
            <w:tcW w:w="3460" w:type="dxa"/>
            <w:gridSpan w:val="2"/>
            <w:tcBorders>
              <w:bottom w:val="single" w:sz="4" w:space="0" w:color="auto"/>
            </w:tcBorders>
            <w:vAlign w:val="bottom"/>
          </w:tcPr>
          <w:p w14:paraId="019971D6" w14:textId="77777777" w:rsidR="00444883" w:rsidRPr="0065084B" w:rsidRDefault="00280613" w:rsidP="00E51652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 w:rsidR="00E51652">
              <w:rPr>
                <w:rFonts w:ascii="Arial" w:hAnsi="Arial" w:cs="Arial"/>
                <w:sz w:val="20"/>
              </w:rPr>
              <w:t> </w:t>
            </w:r>
            <w:r w:rsidR="00E51652">
              <w:rPr>
                <w:rFonts w:ascii="Arial" w:hAnsi="Arial" w:cs="Arial"/>
                <w:sz w:val="20"/>
              </w:rPr>
              <w:t> </w:t>
            </w:r>
            <w:r w:rsidR="00E51652">
              <w:rPr>
                <w:rFonts w:ascii="Arial" w:hAnsi="Arial" w:cs="Arial"/>
                <w:sz w:val="20"/>
              </w:rPr>
              <w:t> </w:t>
            </w:r>
            <w:r w:rsidR="00E51652">
              <w:rPr>
                <w:rFonts w:ascii="Arial" w:hAnsi="Arial" w:cs="Arial"/>
                <w:sz w:val="20"/>
              </w:rPr>
              <w:t> </w:t>
            </w:r>
            <w:r w:rsidR="00E51652">
              <w:rPr>
                <w:rFonts w:ascii="Arial" w:hAnsi="Arial" w:cs="Arial"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18" w:type="dxa"/>
            <w:vAlign w:val="bottom"/>
          </w:tcPr>
          <w:p w14:paraId="76B0DAC2" w14:textId="77777777" w:rsidR="00444883" w:rsidRPr="0065084B" w:rsidRDefault="00444883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Personalnummer: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14:paraId="79C53145" w14:textId="77777777" w:rsidR="00444883" w:rsidRPr="0065084B" w:rsidRDefault="00540828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071A" w:rsidRPr="0065084B" w14:paraId="5B38274C" w14:textId="77777777" w:rsidTr="005420C1">
        <w:tc>
          <w:tcPr>
            <w:tcW w:w="1927" w:type="dxa"/>
            <w:vAlign w:val="bottom"/>
          </w:tcPr>
          <w:p w14:paraId="29BB79F8" w14:textId="77777777" w:rsidR="00C3071A" w:rsidRPr="0065084B" w:rsidRDefault="00C3071A" w:rsidP="008056DF">
            <w:pPr>
              <w:spacing w:before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E-Mail-Adresse:</w:t>
            </w:r>
          </w:p>
        </w:tc>
        <w:tc>
          <w:tcPr>
            <w:tcW w:w="7428" w:type="dxa"/>
            <w:gridSpan w:val="4"/>
            <w:tcBorders>
              <w:bottom w:val="single" w:sz="4" w:space="0" w:color="auto"/>
            </w:tcBorders>
            <w:vAlign w:val="bottom"/>
          </w:tcPr>
          <w:p w14:paraId="1842F185" w14:textId="77777777" w:rsidR="00C3071A" w:rsidRPr="0065084B" w:rsidRDefault="00195C36" w:rsidP="008056DF">
            <w:pPr>
              <w:spacing w:before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67D7" w:rsidRPr="0065084B" w14:paraId="4E56694A" w14:textId="77777777" w:rsidTr="005420C1">
        <w:tc>
          <w:tcPr>
            <w:tcW w:w="1927" w:type="dxa"/>
            <w:vAlign w:val="bottom"/>
          </w:tcPr>
          <w:p w14:paraId="1448805A" w14:textId="77777777" w:rsidR="00D767D7" w:rsidRPr="0065084B" w:rsidRDefault="00D767D7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Ausbildungsschule:</w:t>
            </w:r>
          </w:p>
        </w:tc>
        <w:tc>
          <w:tcPr>
            <w:tcW w:w="7428" w:type="dxa"/>
            <w:gridSpan w:val="4"/>
            <w:tcBorders>
              <w:bottom w:val="single" w:sz="4" w:space="0" w:color="auto"/>
            </w:tcBorders>
            <w:vAlign w:val="bottom"/>
          </w:tcPr>
          <w:p w14:paraId="3C70CC32" w14:textId="77777777" w:rsidR="00D767D7" w:rsidRPr="0065084B" w:rsidRDefault="00D767D7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67D7" w:rsidRPr="0065084B" w14:paraId="0924B650" w14:textId="77777777" w:rsidTr="005420C1">
        <w:tc>
          <w:tcPr>
            <w:tcW w:w="1927" w:type="dxa"/>
            <w:vAlign w:val="bottom"/>
          </w:tcPr>
          <w:p w14:paraId="64120E87" w14:textId="77777777" w:rsidR="00D767D7" w:rsidRPr="0065084B" w:rsidRDefault="00D767D7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Lehramt: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C4384C" w14:textId="77777777" w:rsidR="00D767D7" w:rsidRPr="0065084B" w:rsidRDefault="00D767D7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</w:tcBorders>
            <w:vAlign w:val="bottom"/>
          </w:tcPr>
          <w:p w14:paraId="39B07AA0" w14:textId="77777777" w:rsidR="00D767D7" w:rsidRPr="0065084B" w:rsidRDefault="00D767D7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Einstellungsjahrgang: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5D1CBF" w14:textId="77777777" w:rsidR="00D767D7" w:rsidRPr="0065084B" w:rsidRDefault="00D767D7" w:rsidP="008056DF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072D641" w14:textId="77777777" w:rsidR="00A3013B" w:rsidRPr="005420C1" w:rsidRDefault="005F1B81" w:rsidP="005420C1">
      <w:pPr>
        <w:pBdr>
          <w:bottom w:val="single" w:sz="4" w:space="1" w:color="auto"/>
        </w:pBdr>
        <w:tabs>
          <w:tab w:val="left" w:pos="4678"/>
          <w:tab w:val="left" w:pos="9498"/>
        </w:tabs>
        <w:rPr>
          <w:rFonts w:ascii="Arial" w:hAnsi="Arial" w:cs="Arial"/>
          <w:sz w:val="20"/>
          <w:u w:val="single"/>
        </w:rPr>
      </w:pPr>
      <w:r w:rsidRPr="005420C1">
        <w:rPr>
          <w:rFonts w:ascii="Arial" w:hAnsi="Arial" w:cs="Arial"/>
          <w:sz w:val="20"/>
          <w:u w:val="single"/>
        </w:rPr>
        <w:tab/>
        <w:t>__________________________________________</w:t>
      </w:r>
    </w:p>
    <w:p w14:paraId="3092687C" w14:textId="77777777" w:rsidR="008266F1" w:rsidRPr="00444883" w:rsidRDefault="008266F1" w:rsidP="008266F1">
      <w:pPr>
        <w:pStyle w:val="Kopfzeile"/>
        <w:tabs>
          <w:tab w:val="clear" w:pos="4536"/>
          <w:tab w:val="clear" w:pos="9072"/>
        </w:tabs>
        <w:rPr>
          <w:rFonts w:ascii="Arial Narrow" w:hAnsi="Arial Narrow" w:cs="Arial"/>
          <w:sz w:val="8"/>
          <w:szCs w:val="8"/>
        </w:rPr>
      </w:pPr>
    </w:p>
    <w:p w14:paraId="7BBF33F6" w14:textId="77777777" w:rsidR="00C15C28" w:rsidRPr="008266F1" w:rsidRDefault="008266F1" w:rsidP="008266F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8266F1">
        <w:rPr>
          <w:rFonts w:ascii="Arial" w:hAnsi="Arial" w:cs="Arial"/>
          <w:sz w:val="20"/>
        </w:rPr>
        <w:t xml:space="preserve">Nebentätigkeiten </w:t>
      </w:r>
      <w:r w:rsidR="00EB7A20">
        <w:rPr>
          <w:rFonts w:ascii="Arial" w:hAnsi="Arial" w:cs="Arial"/>
          <w:sz w:val="20"/>
        </w:rPr>
        <w:t xml:space="preserve">müssen vor deren Aufnahme / bei Dienstantritt angezeigt bzw. genehmigt werden. Sie </w:t>
      </w:r>
      <w:r w:rsidRPr="008266F1">
        <w:rPr>
          <w:rFonts w:ascii="Arial" w:hAnsi="Arial" w:cs="Arial"/>
          <w:sz w:val="20"/>
        </w:rPr>
        <w:t xml:space="preserve">dürfen grundsätzlich einen Umfang von </w:t>
      </w:r>
      <w:r w:rsidR="00195C36">
        <w:rPr>
          <w:rFonts w:ascii="Arial" w:hAnsi="Arial" w:cs="Arial"/>
          <w:b/>
          <w:sz w:val="20"/>
        </w:rPr>
        <w:t xml:space="preserve">8 </w:t>
      </w:r>
      <w:r w:rsidRPr="008266F1">
        <w:rPr>
          <w:rFonts w:ascii="Arial" w:hAnsi="Arial" w:cs="Arial"/>
          <w:b/>
          <w:sz w:val="20"/>
        </w:rPr>
        <w:t>Zeitstunden</w:t>
      </w:r>
      <w:r w:rsidR="00750739">
        <w:rPr>
          <w:rFonts w:ascii="Arial" w:hAnsi="Arial" w:cs="Arial"/>
          <w:b/>
          <w:sz w:val="20"/>
        </w:rPr>
        <w:t>/ 6 Unterrichtsstunden</w:t>
      </w:r>
      <w:r w:rsidRPr="008266F1">
        <w:rPr>
          <w:rFonts w:ascii="Arial" w:hAnsi="Arial" w:cs="Arial"/>
          <w:b/>
          <w:sz w:val="20"/>
        </w:rPr>
        <w:t xml:space="preserve"> pro Woche</w:t>
      </w:r>
      <w:r w:rsidRPr="008266F1">
        <w:rPr>
          <w:rFonts w:ascii="Arial" w:hAnsi="Arial" w:cs="Arial"/>
          <w:sz w:val="20"/>
        </w:rPr>
        <w:t xml:space="preserve"> nicht überschreiten.</w:t>
      </w:r>
      <w:r w:rsidR="00750739">
        <w:rPr>
          <w:rFonts w:ascii="Arial" w:hAnsi="Arial" w:cs="Arial"/>
          <w:sz w:val="20"/>
        </w:rPr>
        <w:t xml:space="preserve"> </w:t>
      </w:r>
      <w:r w:rsidR="00C15C28">
        <w:rPr>
          <w:rFonts w:ascii="Arial" w:hAnsi="Arial" w:cs="Arial"/>
          <w:sz w:val="20"/>
        </w:rPr>
        <w:t xml:space="preserve">Wer ein </w:t>
      </w:r>
      <w:r w:rsidR="00C15C28" w:rsidRPr="00C15C28">
        <w:rPr>
          <w:rFonts w:ascii="Arial" w:hAnsi="Arial" w:cs="Arial"/>
          <w:b/>
          <w:sz w:val="20"/>
        </w:rPr>
        <w:t>Kontaktstudium</w:t>
      </w:r>
      <w:r w:rsidR="00C15C28">
        <w:rPr>
          <w:rFonts w:ascii="Arial" w:hAnsi="Arial" w:cs="Arial"/>
          <w:sz w:val="20"/>
        </w:rPr>
        <w:t xml:space="preserve"> genehmigt bekommen hat, kann eine Nebentätigkeit nur dann bewilligt bekommen, wenn beides zusammen den Umfang von 6 Zeitstunden </w:t>
      </w:r>
      <w:r w:rsidR="006F4248">
        <w:rPr>
          <w:rFonts w:ascii="Arial" w:hAnsi="Arial" w:cs="Arial"/>
          <w:sz w:val="20"/>
        </w:rPr>
        <w:t xml:space="preserve">pro Woche </w:t>
      </w:r>
      <w:r w:rsidR="00C15C28">
        <w:rPr>
          <w:rFonts w:ascii="Arial" w:hAnsi="Arial" w:cs="Arial"/>
          <w:sz w:val="20"/>
        </w:rPr>
        <w:t>nicht überschreitet.</w:t>
      </w:r>
    </w:p>
    <w:p w14:paraId="7139592D" w14:textId="77777777" w:rsidR="00A3013B" w:rsidRPr="008266F1" w:rsidRDefault="00A3013B" w:rsidP="00A3013B">
      <w:pPr>
        <w:pStyle w:val="Kopfzeile"/>
        <w:tabs>
          <w:tab w:val="clear" w:pos="4536"/>
          <w:tab w:val="left" w:pos="4111"/>
          <w:tab w:val="left" w:pos="9072"/>
        </w:tabs>
        <w:rPr>
          <w:rFonts w:ascii="Arial" w:hAnsi="Arial" w:cs="Arial"/>
          <w:sz w:val="6"/>
          <w:szCs w:val="6"/>
        </w:rPr>
      </w:pPr>
    </w:p>
    <w:p w14:paraId="401F1A72" w14:textId="77777777" w:rsidR="00A3013B" w:rsidRPr="0065084B" w:rsidRDefault="000577F6" w:rsidP="00A3013B">
      <w:pPr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sz w:val="20"/>
          </w:rPr>
          <w:id w:val="62982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5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767D7" w:rsidRPr="0065084B">
        <w:rPr>
          <w:rFonts w:ascii="Arial" w:hAnsi="Arial" w:cs="Arial"/>
          <w:sz w:val="20"/>
        </w:rPr>
        <w:t xml:space="preserve">  </w:t>
      </w:r>
      <w:r w:rsidR="00A3013B" w:rsidRPr="0065084B">
        <w:rPr>
          <w:rFonts w:ascii="Arial" w:hAnsi="Arial" w:cs="Arial"/>
          <w:sz w:val="20"/>
        </w:rPr>
        <w:tab/>
        <w:t xml:space="preserve">Hiermit zeige ich folgende </w:t>
      </w:r>
      <w:r w:rsidR="00A3013B" w:rsidRPr="00540828">
        <w:rPr>
          <w:rFonts w:ascii="Arial" w:hAnsi="Arial" w:cs="Arial"/>
          <w:b/>
          <w:sz w:val="20"/>
        </w:rPr>
        <w:t>geringfügige Nebentätigkeit</w:t>
      </w:r>
      <w:r w:rsidR="00A3013B" w:rsidRPr="0065084B">
        <w:rPr>
          <w:rFonts w:ascii="Arial" w:hAnsi="Arial" w:cs="Arial"/>
          <w:sz w:val="20"/>
        </w:rPr>
        <w:t xml:space="preserve"> an</w:t>
      </w:r>
      <w:r w:rsidR="008266F1">
        <w:rPr>
          <w:rFonts w:ascii="Arial" w:hAnsi="Arial" w:cs="Arial"/>
          <w:sz w:val="20"/>
        </w:rPr>
        <w:t xml:space="preserve"> </w:t>
      </w:r>
      <w:r w:rsidR="008266F1" w:rsidRPr="008266F1">
        <w:rPr>
          <w:rFonts w:ascii="Arial Narrow" w:hAnsi="Arial Narrow" w:cs="Arial"/>
          <w:sz w:val="16"/>
          <w:szCs w:val="16"/>
        </w:rPr>
        <w:t>(d</w:t>
      </w:r>
      <w:r w:rsidR="008266F1">
        <w:rPr>
          <w:rFonts w:ascii="Arial Narrow" w:hAnsi="Arial Narrow" w:cs="Arial"/>
          <w:sz w:val="16"/>
          <w:szCs w:val="16"/>
        </w:rPr>
        <w:t>as</w:t>
      </w:r>
      <w:r w:rsidR="008266F1" w:rsidRPr="008266F1">
        <w:rPr>
          <w:rFonts w:ascii="Arial Narrow" w:hAnsi="Arial Narrow" w:cs="Arial"/>
          <w:sz w:val="16"/>
          <w:szCs w:val="16"/>
        </w:rPr>
        <w:t xml:space="preserve"> </w:t>
      </w:r>
      <w:r w:rsidR="008266F1" w:rsidRPr="008266F1">
        <w:rPr>
          <w:rFonts w:ascii="Arial Narrow" w:hAnsi="Arial Narrow" w:cs="Arial"/>
          <w:b/>
          <w:sz w:val="16"/>
          <w:szCs w:val="16"/>
        </w:rPr>
        <w:t>Entgelt</w:t>
      </w:r>
      <w:r w:rsidR="008266F1" w:rsidRPr="008266F1">
        <w:rPr>
          <w:rFonts w:ascii="Arial Narrow" w:hAnsi="Arial Narrow" w:cs="Arial"/>
          <w:sz w:val="16"/>
          <w:szCs w:val="16"/>
        </w:rPr>
        <w:t xml:space="preserve"> beträgt höchstens </w:t>
      </w:r>
      <w:r w:rsidR="00EB7A20">
        <w:rPr>
          <w:rFonts w:ascii="Arial Narrow" w:hAnsi="Arial Narrow" w:cs="Arial"/>
          <w:b/>
          <w:sz w:val="16"/>
          <w:szCs w:val="16"/>
        </w:rPr>
        <w:t>1230</w:t>
      </w:r>
      <w:r w:rsidR="008266F1" w:rsidRPr="008266F1">
        <w:rPr>
          <w:rFonts w:ascii="Arial Narrow" w:hAnsi="Arial Narrow" w:cs="Arial"/>
          <w:b/>
          <w:sz w:val="16"/>
          <w:szCs w:val="16"/>
        </w:rPr>
        <w:t xml:space="preserve"> €</w:t>
      </w:r>
      <w:r w:rsidR="008266F1" w:rsidRPr="008266F1">
        <w:rPr>
          <w:rFonts w:ascii="Arial Narrow" w:hAnsi="Arial Narrow" w:cs="Arial"/>
          <w:sz w:val="16"/>
          <w:szCs w:val="16"/>
        </w:rPr>
        <w:t xml:space="preserve"> im Jahr)</w:t>
      </w:r>
      <w:r w:rsidR="00A3013B" w:rsidRPr="0065084B">
        <w:rPr>
          <w:rFonts w:ascii="Arial" w:hAnsi="Arial" w:cs="Arial"/>
          <w:sz w:val="20"/>
        </w:rPr>
        <w:t>:</w:t>
      </w:r>
    </w:p>
    <w:p w14:paraId="04464E13" w14:textId="77777777" w:rsidR="00A3013B" w:rsidRPr="0065084B" w:rsidRDefault="000577F6" w:rsidP="00A3013B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80815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7D7" w:rsidRPr="0065084B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767D7" w:rsidRPr="0065084B">
        <w:rPr>
          <w:rFonts w:ascii="Arial" w:hAnsi="Arial" w:cs="Arial"/>
          <w:sz w:val="20"/>
        </w:rPr>
        <w:t xml:space="preserve">  </w:t>
      </w:r>
      <w:r w:rsidR="00A3013B" w:rsidRPr="0065084B">
        <w:rPr>
          <w:rFonts w:ascii="Arial" w:hAnsi="Arial" w:cs="Arial"/>
          <w:sz w:val="20"/>
        </w:rPr>
        <w:tab/>
        <w:t xml:space="preserve">Hiermit bitte ich um Genehmigung folgender </w:t>
      </w:r>
      <w:r w:rsidR="00A3013B" w:rsidRPr="00540828">
        <w:rPr>
          <w:rFonts w:ascii="Arial" w:hAnsi="Arial" w:cs="Arial"/>
          <w:b/>
          <w:sz w:val="20"/>
        </w:rPr>
        <w:t>Nebentätigkeit</w:t>
      </w:r>
      <w:r w:rsidR="008266F1">
        <w:rPr>
          <w:rFonts w:ascii="Arial" w:hAnsi="Arial" w:cs="Arial"/>
          <w:sz w:val="20"/>
        </w:rPr>
        <w:t xml:space="preserve"> </w:t>
      </w:r>
      <w:r w:rsidR="008266F1" w:rsidRPr="008266F1">
        <w:rPr>
          <w:rFonts w:ascii="Arial Narrow" w:hAnsi="Arial Narrow" w:cs="Arial"/>
          <w:sz w:val="16"/>
          <w:szCs w:val="16"/>
        </w:rPr>
        <w:t>(d</w:t>
      </w:r>
      <w:r w:rsidR="008266F1">
        <w:rPr>
          <w:rFonts w:ascii="Arial Narrow" w:hAnsi="Arial Narrow" w:cs="Arial"/>
          <w:sz w:val="16"/>
          <w:szCs w:val="16"/>
        </w:rPr>
        <w:t>as</w:t>
      </w:r>
      <w:r w:rsidR="008266F1" w:rsidRPr="008266F1">
        <w:rPr>
          <w:rFonts w:ascii="Arial Narrow" w:hAnsi="Arial Narrow" w:cs="Arial"/>
          <w:sz w:val="16"/>
          <w:szCs w:val="16"/>
        </w:rPr>
        <w:t xml:space="preserve"> </w:t>
      </w:r>
      <w:r w:rsidR="008266F1" w:rsidRPr="008266F1">
        <w:rPr>
          <w:rFonts w:ascii="Arial Narrow" w:hAnsi="Arial Narrow" w:cs="Arial"/>
          <w:b/>
          <w:sz w:val="16"/>
          <w:szCs w:val="16"/>
        </w:rPr>
        <w:t>Entgelt</w:t>
      </w:r>
      <w:r w:rsidR="008266F1" w:rsidRPr="008266F1">
        <w:rPr>
          <w:rFonts w:ascii="Arial Narrow" w:hAnsi="Arial Narrow" w:cs="Arial"/>
          <w:sz w:val="16"/>
          <w:szCs w:val="16"/>
        </w:rPr>
        <w:t xml:space="preserve"> beträgt </w:t>
      </w:r>
      <w:r w:rsidR="008266F1">
        <w:rPr>
          <w:rFonts w:ascii="Arial Narrow" w:hAnsi="Arial Narrow" w:cs="Arial"/>
          <w:sz w:val="16"/>
          <w:szCs w:val="16"/>
        </w:rPr>
        <w:t xml:space="preserve">mehr als </w:t>
      </w:r>
      <w:r w:rsidR="00EB7A20">
        <w:rPr>
          <w:rFonts w:ascii="Arial Narrow" w:hAnsi="Arial Narrow" w:cs="Arial"/>
          <w:b/>
          <w:sz w:val="16"/>
          <w:szCs w:val="16"/>
        </w:rPr>
        <w:t>1230</w:t>
      </w:r>
      <w:r w:rsidR="008266F1" w:rsidRPr="008266F1">
        <w:rPr>
          <w:rFonts w:ascii="Arial Narrow" w:hAnsi="Arial Narrow" w:cs="Arial"/>
          <w:b/>
          <w:sz w:val="16"/>
          <w:szCs w:val="16"/>
        </w:rPr>
        <w:t xml:space="preserve"> €</w:t>
      </w:r>
      <w:r w:rsidR="008266F1" w:rsidRPr="008266F1">
        <w:rPr>
          <w:rFonts w:ascii="Arial Narrow" w:hAnsi="Arial Narrow" w:cs="Arial"/>
          <w:sz w:val="16"/>
          <w:szCs w:val="16"/>
        </w:rPr>
        <w:t xml:space="preserve"> im Jahr)</w:t>
      </w:r>
      <w:r w:rsidR="008266F1" w:rsidRPr="0065084B">
        <w:rPr>
          <w:rFonts w:ascii="Arial" w:hAnsi="Arial" w:cs="Arial"/>
          <w:sz w:val="20"/>
        </w:rPr>
        <w:t>:</w:t>
      </w:r>
    </w:p>
    <w:p w14:paraId="182DED65" w14:textId="77777777" w:rsidR="00A3013B" w:rsidRPr="0065084B" w:rsidRDefault="00A3013B" w:rsidP="00A3013B">
      <w:pPr>
        <w:pStyle w:val="Kopfzeile"/>
        <w:tabs>
          <w:tab w:val="clear" w:pos="4536"/>
          <w:tab w:val="left" w:pos="3402"/>
          <w:tab w:val="left" w:pos="9072"/>
        </w:tabs>
        <w:rPr>
          <w:rFonts w:ascii="Arial" w:hAnsi="Arial" w:cs="Arial"/>
          <w:sz w:val="20"/>
        </w:rPr>
      </w:pPr>
    </w:p>
    <w:p w14:paraId="34F901E6" w14:textId="77777777" w:rsidR="00A3013B" w:rsidRPr="0065084B" w:rsidRDefault="00A3013B" w:rsidP="00A3013B">
      <w:pPr>
        <w:pStyle w:val="Kopfzeile"/>
        <w:tabs>
          <w:tab w:val="clear" w:pos="4536"/>
          <w:tab w:val="left" w:pos="3402"/>
          <w:tab w:val="left" w:pos="9072"/>
        </w:tabs>
        <w:spacing w:line="360" w:lineRule="auto"/>
        <w:rPr>
          <w:rFonts w:ascii="Arial" w:hAnsi="Arial" w:cs="Arial"/>
          <w:b/>
          <w:sz w:val="20"/>
        </w:rPr>
      </w:pPr>
      <w:r w:rsidRPr="0065084B">
        <w:rPr>
          <w:rFonts w:ascii="Arial" w:hAnsi="Arial" w:cs="Arial"/>
          <w:b/>
          <w:sz w:val="20"/>
        </w:rPr>
        <w:t>Angaben zur Nebentätigkei</w:t>
      </w:r>
      <w:r w:rsidR="00216F40">
        <w:rPr>
          <w:rFonts w:ascii="Arial" w:hAnsi="Arial" w:cs="Arial"/>
          <w:b/>
          <w:sz w:val="20"/>
        </w:rPr>
        <w:t>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5"/>
        <w:gridCol w:w="2694"/>
        <w:gridCol w:w="472"/>
        <w:gridCol w:w="2081"/>
        <w:gridCol w:w="1153"/>
      </w:tblGrid>
      <w:tr w:rsidR="00D767D7" w:rsidRPr="0065084B" w14:paraId="36DAD222" w14:textId="77777777" w:rsidTr="0075073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FCAB5F6" w14:textId="77777777" w:rsidR="00D767D7" w:rsidRPr="0065084B" w:rsidRDefault="00D767D7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Art der Beschäftigung: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37D4D" w14:textId="77777777" w:rsidR="00D767D7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67D7" w:rsidRPr="0065084B" w14:paraId="520FFA0F" w14:textId="77777777" w:rsidTr="0075073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3BC300E" w14:textId="77777777" w:rsidR="00D767D7" w:rsidRPr="0065084B" w:rsidRDefault="00750739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und Anschrift des Arbeitgebers: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C4A6C" w14:textId="77777777" w:rsidR="00D767D7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67D7" w:rsidRPr="0065084B" w14:paraId="186B5387" w14:textId="77777777" w:rsidTr="0075073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9F8EFB5" w14:textId="77777777" w:rsidR="00D767D7" w:rsidRPr="0065084B" w:rsidRDefault="00D767D7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Zeitlicher Umfang: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0DFEC" w14:textId="77777777" w:rsidR="00D767D7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  <w:r w:rsidR="00540828" w:rsidRPr="0065084B">
              <w:rPr>
                <w:rFonts w:ascii="Arial" w:hAnsi="Arial" w:cs="Arial"/>
                <w:sz w:val="20"/>
              </w:rPr>
              <w:t xml:space="preserve"> Unterrichtswochenstunden /</w:t>
            </w:r>
            <w:r w:rsidR="00750739">
              <w:rPr>
                <w:rFonts w:ascii="Arial" w:hAnsi="Arial" w:cs="Arial"/>
                <w:sz w:val="20"/>
              </w:rPr>
              <w:t xml:space="preserve"> </w:t>
            </w:r>
            <w:r w:rsidR="00750739"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739"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="00750739" w:rsidRPr="0065084B">
              <w:rPr>
                <w:rFonts w:ascii="Arial" w:hAnsi="Arial" w:cs="Arial"/>
                <w:sz w:val="20"/>
              </w:rPr>
            </w:r>
            <w:r w:rsidR="00750739" w:rsidRPr="0065084B">
              <w:rPr>
                <w:rFonts w:ascii="Arial" w:hAnsi="Arial" w:cs="Arial"/>
                <w:sz w:val="20"/>
              </w:rPr>
              <w:fldChar w:fldCharType="separate"/>
            </w:r>
            <w:r w:rsidR="00750739" w:rsidRPr="0065084B">
              <w:rPr>
                <w:rFonts w:ascii="Arial" w:hAnsi="Arial" w:cs="Arial"/>
                <w:noProof/>
                <w:sz w:val="20"/>
              </w:rPr>
              <w:t> </w:t>
            </w:r>
            <w:r w:rsidR="00750739" w:rsidRPr="0065084B">
              <w:rPr>
                <w:rFonts w:ascii="Arial" w:hAnsi="Arial" w:cs="Arial"/>
                <w:noProof/>
                <w:sz w:val="20"/>
              </w:rPr>
              <w:t> </w:t>
            </w:r>
            <w:r w:rsidR="00750739" w:rsidRPr="0065084B">
              <w:rPr>
                <w:rFonts w:ascii="Arial" w:hAnsi="Arial" w:cs="Arial"/>
                <w:noProof/>
                <w:sz w:val="20"/>
              </w:rPr>
              <w:t> </w:t>
            </w:r>
            <w:r w:rsidR="00750739" w:rsidRPr="0065084B">
              <w:rPr>
                <w:rFonts w:ascii="Arial" w:hAnsi="Arial" w:cs="Arial"/>
                <w:noProof/>
                <w:sz w:val="20"/>
              </w:rPr>
              <w:t> </w:t>
            </w:r>
            <w:r w:rsidR="00750739" w:rsidRPr="0065084B">
              <w:rPr>
                <w:rFonts w:ascii="Arial" w:hAnsi="Arial" w:cs="Arial"/>
                <w:noProof/>
                <w:sz w:val="20"/>
              </w:rPr>
              <w:t> </w:t>
            </w:r>
            <w:r w:rsidR="00750739" w:rsidRPr="0065084B">
              <w:rPr>
                <w:rFonts w:ascii="Arial" w:hAnsi="Arial" w:cs="Arial"/>
                <w:sz w:val="20"/>
              </w:rPr>
              <w:fldChar w:fldCharType="end"/>
            </w:r>
            <w:r w:rsidR="00540828" w:rsidRPr="0065084B">
              <w:rPr>
                <w:rFonts w:ascii="Arial" w:hAnsi="Arial" w:cs="Arial"/>
                <w:sz w:val="20"/>
              </w:rPr>
              <w:t xml:space="preserve"> Zeitwochenstunden</w:t>
            </w:r>
          </w:p>
        </w:tc>
      </w:tr>
      <w:tr w:rsidR="00D14C2F" w:rsidRPr="0065084B" w14:paraId="07942AF1" w14:textId="77777777" w:rsidTr="0075073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8702002" w14:textId="77777777" w:rsidR="00D14C2F" w:rsidRPr="0065084B" w:rsidRDefault="00D14C2F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Voraussichtliche Dauer: vom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8CEE2" w14:textId="77777777" w:rsidR="00D14C2F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B758BFF" w14:textId="77777777" w:rsidR="00D14C2F" w:rsidRPr="0065084B" w:rsidRDefault="00D14C2F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86B96" w14:textId="77777777" w:rsidR="00D14C2F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5084B" w:rsidRPr="0065084B" w14:paraId="17BB30C5" w14:textId="77777777" w:rsidTr="0075073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A402409" w14:textId="77777777" w:rsidR="0065084B" w:rsidRPr="0065084B" w:rsidRDefault="00750739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Voraussichtlicher Verdienst pro Monat</w:t>
            </w:r>
            <w:r w:rsidR="0065084B" w:rsidRPr="0065084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347DB" w14:textId="77777777" w:rsidR="0065084B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1DD88D8E" w14:textId="77777777" w:rsidR="0065084B" w:rsidRPr="0065084B" w:rsidRDefault="0065084B" w:rsidP="008056D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EURO</w:t>
            </w:r>
          </w:p>
        </w:tc>
      </w:tr>
    </w:tbl>
    <w:p w14:paraId="034AA12E" w14:textId="77777777" w:rsidR="00D14C2F" w:rsidRPr="0065084B" w:rsidRDefault="00D14C2F" w:rsidP="00A3013B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0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23"/>
        <w:gridCol w:w="5055"/>
      </w:tblGrid>
      <w:tr w:rsidR="00D14C2F" w:rsidRPr="0065084B" w14:paraId="54A5E03B" w14:textId="77777777" w:rsidTr="00750739">
        <w:tc>
          <w:tcPr>
            <w:tcW w:w="2977" w:type="dxa"/>
            <w:tcBorders>
              <w:bottom w:val="single" w:sz="4" w:space="0" w:color="auto"/>
            </w:tcBorders>
          </w:tcPr>
          <w:p w14:paraId="61160A3F" w14:textId="77777777" w:rsidR="00D14C2F" w:rsidRPr="0065084B" w:rsidRDefault="0065084B" w:rsidP="00A301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3" w:type="dxa"/>
          </w:tcPr>
          <w:p w14:paraId="2593F6FF" w14:textId="77777777" w:rsidR="00D14C2F" w:rsidRPr="0065084B" w:rsidRDefault="00D14C2F" w:rsidP="00A301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14:paraId="38775287" w14:textId="77777777" w:rsidR="00D14C2F" w:rsidRPr="0065084B" w:rsidRDefault="00D14C2F" w:rsidP="00A301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D14C2F" w:rsidRPr="0065084B" w14:paraId="6CFE37B7" w14:textId="77777777" w:rsidTr="00750739">
        <w:tc>
          <w:tcPr>
            <w:tcW w:w="2977" w:type="dxa"/>
            <w:tcBorders>
              <w:top w:val="single" w:sz="4" w:space="0" w:color="auto"/>
            </w:tcBorders>
          </w:tcPr>
          <w:p w14:paraId="7A981371" w14:textId="77777777" w:rsidR="00D14C2F" w:rsidRPr="0065084B" w:rsidRDefault="00265400" w:rsidP="00A301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Ort, </w:t>
            </w:r>
            <w:r w:rsidR="00D14C2F" w:rsidRPr="0065084B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323" w:type="dxa"/>
          </w:tcPr>
          <w:p w14:paraId="372ED85A" w14:textId="77777777" w:rsidR="00D14C2F" w:rsidRPr="0065084B" w:rsidRDefault="00D14C2F" w:rsidP="00A301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14:paraId="1B2EC9BE" w14:textId="77777777" w:rsidR="00D14C2F" w:rsidRPr="0065084B" w:rsidRDefault="00D14C2F" w:rsidP="00A301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 w:rsidRPr="0065084B">
              <w:rPr>
                <w:rFonts w:ascii="Arial" w:hAnsi="Arial" w:cs="Arial"/>
                <w:sz w:val="20"/>
              </w:rPr>
              <w:t>Unterschrift LiV</w:t>
            </w:r>
          </w:p>
        </w:tc>
      </w:tr>
    </w:tbl>
    <w:p w14:paraId="6FAC626F" w14:textId="77777777" w:rsidR="005F1B81" w:rsidRPr="00A3013B" w:rsidRDefault="005F1B81" w:rsidP="005F1B81">
      <w:pPr>
        <w:pStyle w:val="Kopfzeile"/>
        <w:tabs>
          <w:tab w:val="clear" w:pos="4536"/>
          <w:tab w:val="clear" w:pos="9072"/>
          <w:tab w:val="left" w:pos="3402"/>
          <w:tab w:val="left" w:pos="9498"/>
        </w:tabs>
        <w:rPr>
          <w:rFonts w:ascii="Arial" w:hAnsi="Arial" w:cs="Arial"/>
          <w:b/>
          <w:sz w:val="20"/>
          <w:u w:val="double"/>
        </w:rPr>
      </w:pPr>
      <w:r>
        <w:rPr>
          <w:rFonts w:ascii="Arial" w:hAnsi="Arial" w:cs="Arial"/>
          <w:b/>
          <w:sz w:val="20"/>
          <w:u w:val="double"/>
        </w:rPr>
        <w:t xml:space="preserve"> </w:t>
      </w:r>
    </w:p>
    <w:p w14:paraId="43493F60" w14:textId="77777777" w:rsidR="005F1B81" w:rsidRPr="0065084B" w:rsidRDefault="005F1B81" w:rsidP="005420C1">
      <w:pPr>
        <w:pBdr>
          <w:bottom w:val="single" w:sz="4" w:space="1" w:color="auto"/>
        </w:pBdr>
        <w:tabs>
          <w:tab w:val="left" w:pos="4678"/>
          <w:tab w:val="left" w:pos="9498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  <w:t>__________________________________________</w:t>
      </w:r>
    </w:p>
    <w:p w14:paraId="6C1113DF" w14:textId="77777777" w:rsidR="00A3013B" w:rsidRPr="00444883" w:rsidRDefault="00A3013B" w:rsidP="00A3013B">
      <w:pPr>
        <w:pStyle w:val="Kopfzeile"/>
        <w:tabs>
          <w:tab w:val="clear" w:pos="4536"/>
          <w:tab w:val="left" w:pos="3402"/>
          <w:tab w:val="left" w:pos="9072"/>
        </w:tabs>
        <w:rPr>
          <w:rFonts w:ascii="Arial" w:hAnsi="Arial" w:cs="Arial"/>
          <w:sz w:val="8"/>
          <w:szCs w:val="8"/>
        </w:rPr>
      </w:pPr>
    </w:p>
    <w:p w14:paraId="66345595" w14:textId="77777777" w:rsidR="00555045" w:rsidRPr="00555045" w:rsidRDefault="000577F6" w:rsidP="00555045">
      <w:pPr>
        <w:pStyle w:val="Kopfzeile"/>
        <w:tabs>
          <w:tab w:val="clear" w:pos="4536"/>
          <w:tab w:val="left" w:pos="426"/>
          <w:tab w:val="left" w:pos="3402"/>
          <w:tab w:val="left" w:pos="9072"/>
        </w:tabs>
        <w:ind w:left="420" w:hanging="420"/>
        <w:rPr>
          <w:rFonts w:ascii="Arial" w:hAnsi="Arial" w:cs="Arial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34699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45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555045">
        <w:rPr>
          <w:rFonts w:asciiTheme="minorHAnsi" w:hAnsiTheme="minorHAnsi" w:cstheme="minorHAnsi"/>
          <w:sz w:val="20"/>
        </w:rPr>
        <w:t xml:space="preserve">  </w:t>
      </w:r>
      <w:r w:rsidR="00555045" w:rsidRPr="00A3013B">
        <w:rPr>
          <w:rFonts w:ascii="Arial" w:hAnsi="Arial" w:cs="Arial"/>
          <w:sz w:val="20"/>
        </w:rPr>
        <w:tab/>
      </w:r>
      <w:r w:rsidR="00555045" w:rsidRPr="00A3013B">
        <w:rPr>
          <w:rFonts w:ascii="Arial" w:hAnsi="Arial" w:cs="Arial"/>
          <w:sz w:val="19"/>
          <w:szCs w:val="19"/>
        </w:rPr>
        <w:t>Hiermit</w:t>
      </w:r>
      <w:r w:rsidR="00555045">
        <w:rPr>
          <w:rFonts w:ascii="Arial" w:hAnsi="Arial" w:cs="Arial"/>
          <w:sz w:val="19"/>
          <w:szCs w:val="19"/>
        </w:rPr>
        <w:t xml:space="preserve"> nehme ich die angezeigte und nicht genehmigungspflichtige Nebentätigkeit zur Kenntnis.</w:t>
      </w:r>
    </w:p>
    <w:p w14:paraId="00C433D6" w14:textId="77777777" w:rsidR="00555045" w:rsidRPr="00A3013B" w:rsidRDefault="00555045" w:rsidP="00555045">
      <w:pPr>
        <w:pStyle w:val="Kopfzeile"/>
        <w:tabs>
          <w:tab w:val="clear" w:pos="4536"/>
          <w:tab w:val="left" w:pos="426"/>
          <w:tab w:val="left" w:pos="3402"/>
          <w:tab w:val="left" w:pos="9072"/>
        </w:tabs>
        <w:rPr>
          <w:rFonts w:ascii="Arial" w:hAnsi="Arial" w:cs="Arial"/>
          <w:sz w:val="19"/>
          <w:szCs w:val="19"/>
        </w:rPr>
      </w:pPr>
      <w:r w:rsidRPr="00A3013B">
        <w:rPr>
          <w:rFonts w:ascii="Arial" w:hAnsi="Arial" w:cs="Arial"/>
          <w:b/>
          <w:sz w:val="19"/>
          <w:szCs w:val="19"/>
        </w:rPr>
        <w:tab/>
      </w:r>
      <w:r w:rsidRPr="00A3013B">
        <w:rPr>
          <w:rFonts w:ascii="Arial" w:hAnsi="Arial" w:cs="Arial"/>
          <w:sz w:val="19"/>
          <w:szCs w:val="19"/>
        </w:rPr>
        <w:t>Ausdrücklich weise ich darauf hin, dass die Nebentätigkeit dienstliche Interessen nicht beeinträchtigen</w:t>
      </w:r>
      <w:r w:rsidRPr="00A3013B">
        <w:rPr>
          <w:rFonts w:ascii="Arial" w:hAnsi="Arial" w:cs="Arial"/>
          <w:sz w:val="19"/>
          <w:szCs w:val="19"/>
        </w:rPr>
        <w:br/>
        <w:t xml:space="preserve"> </w:t>
      </w:r>
      <w:r w:rsidRPr="00A3013B">
        <w:rPr>
          <w:rFonts w:ascii="Arial" w:hAnsi="Arial" w:cs="Arial"/>
          <w:sz w:val="19"/>
          <w:szCs w:val="19"/>
        </w:rPr>
        <w:tab/>
        <w:t xml:space="preserve">darf. Deshalb dürfen </w:t>
      </w:r>
      <w:r w:rsidR="00540828">
        <w:rPr>
          <w:rFonts w:ascii="Arial" w:hAnsi="Arial" w:cs="Arial"/>
          <w:sz w:val="19"/>
          <w:szCs w:val="19"/>
        </w:rPr>
        <w:t>s</w:t>
      </w:r>
      <w:r w:rsidRPr="00A3013B">
        <w:rPr>
          <w:rFonts w:ascii="Arial" w:hAnsi="Arial" w:cs="Arial"/>
          <w:sz w:val="19"/>
          <w:szCs w:val="19"/>
        </w:rPr>
        <w:t>ie sie nur in der dienst- und unterrichtsfreien Zeit ausüben.</w:t>
      </w:r>
    </w:p>
    <w:p w14:paraId="02055224" w14:textId="77777777" w:rsidR="00555045" w:rsidRPr="00555045" w:rsidRDefault="00555045" w:rsidP="00A3013B">
      <w:pPr>
        <w:pStyle w:val="Kopfzeile"/>
        <w:tabs>
          <w:tab w:val="clear" w:pos="4536"/>
          <w:tab w:val="left" w:pos="3402"/>
          <w:tab w:val="left" w:pos="9072"/>
        </w:tabs>
        <w:rPr>
          <w:rFonts w:ascii="Arial" w:hAnsi="Arial" w:cs="Arial"/>
          <w:sz w:val="8"/>
          <w:szCs w:val="8"/>
        </w:rPr>
      </w:pPr>
    </w:p>
    <w:p w14:paraId="212CE7CD" w14:textId="77777777" w:rsidR="00A3013B" w:rsidRPr="00555045" w:rsidRDefault="000577F6" w:rsidP="002922D9">
      <w:pPr>
        <w:pStyle w:val="Kopfzeile"/>
        <w:tabs>
          <w:tab w:val="clear" w:pos="4536"/>
          <w:tab w:val="left" w:pos="426"/>
          <w:tab w:val="left" w:pos="3402"/>
          <w:tab w:val="left" w:pos="9072"/>
        </w:tabs>
        <w:ind w:left="420" w:hanging="420"/>
        <w:rPr>
          <w:rFonts w:ascii="Arial" w:hAnsi="Arial" w:cs="Arial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20132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4B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65084B">
        <w:rPr>
          <w:rFonts w:asciiTheme="minorHAnsi" w:hAnsiTheme="minorHAnsi" w:cstheme="minorHAnsi"/>
          <w:sz w:val="20"/>
        </w:rPr>
        <w:t xml:space="preserve">  </w:t>
      </w:r>
      <w:r w:rsidR="00A3013B" w:rsidRPr="00A3013B">
        <w:rPr>
          <w:rFonts w:ascii="Arial" w:hAnsi="Arial" w:cs="Arial"/>
          <w:sz w:val="20"/>
        </w:rPr>
        <w:tab/>
      </w:r>
      <w:r w:rsidR="00A3013B" w:rsidRPr="00A3013B">
        <w:rPr>
          <w:rFonts w:ascii="Arial" w:hAnsi="Arial" w:cs="Arial"/>
          <w:sz w:val="19"/>
          <w:szCs w:val="19"/>
        </w:rPr>
        <w:t>Hiermit genehmige ich Ihnen nach § 79 des Hessischen Beamtengesetzes o. g. Nebentätigkeit</w:t>
      </w:r>
      <w:r w:rsidR="002922D9">
        <w:rPr>
          <w:rFonts w:ascii="Arial" w:hAnsi="Arial" w:cs="Arial"/>
          <w:sz w:val="19"/>
          <w:szCs w:val="19"/>
        </w:rPr>
        <w:t xml:space="preserve">. </w:t>
      </w:r>
      <w:r w:rsidR="002922D9" w:rsidRPr="00A3013B">
        <w:rPr>
          <w:rFonts w:ascii="Arial" w:hAnsi="Arial" w:cs="Arial"/>
          <w:sz w:val="19"/>
          <w:szCs w:val="19"/>
        </w:rPr>
        <w:t>Ausdrücklich weise ich darauf hin, dass die Nebentätigkeit dienstliche Int</w:t>
      </w:r>
      <w:r w:rsidR="002922D9">
        <w:rPr>
          <w:rFonts w:ascii="Arial" w:hAnsi="Arial" w:cs="Arial"/>
          <w:sz w:val="19"/>
          <w:szCs w:val="19"/>
        </w:rPr>
        <w:t xml:space="preserve">eressen nicht beeinträchtigen </w:t>
      </w:r>
      <w:r w:rsidR="002922D9" w:rsidRPr="00A3013B">
        <w:rPr>
          <w:rFonts w:ascii="Arial" w:hAnsi="Arial" w:cs="Arial"/>
          <w:sz w:val="19"/>
          <w:szCs w:val="19"/>
        </w:rPr>
        <w:t>darf. Deshalb dürfen Sie sie nur in der dienst- und unterrichtsfreien Zeit aus</w:t>
      </w:r>
      <w:r w:rsidR="002922D9">
        <w:rPr>
          <w:rFonts w:ascii="Arial" w:hAnsi="Arial" w:cs="Arial"/>
          <w:sz w:val="19"/>
          <w:szCs w:val="19"/>
        </w:rPr>
        <w:t>ge</w:t>
      </w:r>
      <w:r w:rsidR="002922D9" w:rsidRPr="00A3013B">
        <w:rPr>
          <w:rFonts w:ascii="Arial" w:hAnsi="Arial" w:cs="Arial"/>
          <w:sz w:val="19"/>
          <w:szCs w:val="19"/>
        </w:rPr>
        <w:t>üb</w:t>
      </w:r>
      <w:r w:rsidR="002922D9">
        <w:rPr>
          <w:rFonts w:ascii="Arial" w:hAnsi="Arial" w:cs="Arial"/>
          <w:sz w:val="19"/>
          <w:szCs w:val="19"/>
        </w:rPr>
        <w:t>t werden. Ferner dürfen Sie</w:t>
      </w:r>
    </w:p>
    <w:p w14:paraId="52C575B4" w14:textId="77777777" w:rsidR="00A3013B" w:rsidRPr="002922D9" w:rsidRDefault="00A3013B" w:rsidP="002922D9">
      <w:pPr>
        <w:pStyle w:val="Kopfzeile"/>
        <w:tabs>
          <w:tab w:val="clear" w:pos="4536"/>
          <w:tab w:val="left" w:pos="426"/>
          <w:tab w:val="left" w:pos="3402"/>
          <w:tab w:val="left" w:pos="9072"/>
        </w:tabs>
        <w:ind w:left="420"/>
        <w:rPr>
          <w:rFonts w:ascii="Arial" w:hAnsi="Arial" w:cs="Arial"/>
          <w:b/>
          <w:sz w:val="19"/>
          <w:szCs w:val="19"/>
        </w:rPr>
      </w:pPr>
      <w:r w:rsidRPr="00A3013B">
        <w:rPr>
          <w:rFonts w:ascii="Arial" w:hAnsi="Arial" w:cs="Arial"/>
          <w:b/>
          <w:sz w:val="19"/>
          <w:szCs w:val="19"/>
        </w:rPr>
        <w:tab/>
        <w:t xml:space="preserve">Schülerinnen und Schüler, die Sie in der Schule unterrichten, </w:t>
      </w:r>
      <w:r w:rsidR="002922D9">
        <w:rPr>
          <w:rFonts w:ascii="Arial" w:hAnsi="Arial" w:cs="Arial"/>
          <w:b/>
          <w:sz w:val="19"/>
          <w:szCs w:val="19"/>
        </w:rPr>
        <w:t>keinen Nachhilfeunter</w:t>
      </w:r>
      <w:r w:rsidRPr="00A3013B">
        <w:rPr>
          <w:rFonts w:ascii="Arial" w:hAnsi="Arial" w:cs="Arial"/>
          <w:b/>
          <w:sz w:val="19"/>
          <w:szCs w:val="19"/>
        </w:rPr>
        <w:t xml:space="preserve">richt erteilen </w:t>
      </w:r>
      <w:r w:rsidRPr="002922D9">
        <w:rPr>
          <w:rFonts w:ascii="Arial" w:hAnsi="Arial" w:cs="Arial"/>
          <w:sz w:val="19"/>
          <w:szCs w:val="19"/>
        </w:rPr>
        <w:t xml:space="preserve">(§ 7 Abs. 2 der Dienstordnung für Lehrkräfte </w:t>
      </w:r>
      <w:r w:rsidR="00540828" w:rsidRPr="002922D9">
        <w:rPr>
          <w:rFonts w:ascii="Arial" w:hAnsi="Arial" w:cs="Arial"/>
          <w:sz w:val="19"/>
          <w:szCs w:val="19"/>
        </w:rPr>
        <w:t>in der geltenden Fassung</w:t>
      </w:r>
      <w:r w:rsidRPr="002922D9">
        <w:rPr>
          <w:rFonts w:ascii="Arial" w:hAnsi="Arial" w:cs="Arial"/>
          <w:sz w:val="19"/>
          <w:szCs w:val="19"/>
        </w:rPr>
        <w:t>).</w:t>
      </w:r>
      <w:r w:rsidRPr="002922D9">
        <w:rPr>
          <w:rFonts w:ascii="Arial" w:hAnsi="Arial" w:cs="Arial"/>
          <w:b/>
          <w:sz w:val="8"/>
          <w:szCs w:val="8"/>
        </w:rPr>
        <w:t xml:space="preserve"> </w:t>
      </w:r>
      <w:r w:rsidRPr="00A3013B">
        <w:rPr>
          <w:rFonts w:ascii="Arial" w:hAnsi="Arial" w:cs="Arial"/>
          <w:b/>
          <w:sz w:val="19"/>
          <w:szCs w:val="19"/>
        </w:rPr>
        <w:tab/>
      </w:r>
    </w:p>
    <w:p w14:paraId="7C415DDB" w14:textId="77777777" w:rsidR="00A3013B" w:rsidRDefault="00A3013B" w:rsidP="002922D9">
      <w:pPr>
        <w:tabs>
          <w:tab w:val="left" w:pos="426"/>
        </w:tabs>
        <w:spacing w:before="60"/>
        <w:rPr>
          <w:rFonts w:ascii="Arial" w:hAnsi="Arial" w:cs="Arial"/>
          <w:sz w:val="19"/>
          <w:szCs w:val="19"/>
        </w:rPr>
      </w:pPr>
      <w:r w:rsidRPr="00A3013B">
        <w:rPr>
          <w:rFonts w:ascii="Arial" w:hAnsi="Arial" w:cs="Arial"/>
          <w:sz w:val="19"/>
          <w:szCs w:val="19"/>
        </w:rPr>
        <w:tab/>
        <w:t>Alle Veränderungen in der Nebentätigkeit zeigen Sie mir bitte sofort schriftlich an.</w:t>
      </w:r>
    </w:p>
    <w:p w14:paraId="72BA8C72" w14:textId="77777777" w:rsidR="005420C1" w:rsidRPr="0065084B" w:rsidRDefault="005420C1" w:rsidP="005420C1">
      <w:pPr>
        <w:pBdr>
          <w:bottom w:val="single" w:sz="4" w:space="1" w:color="auto"/>
        </w:pBdr>
        <w:tabs>
          <w:tab w:val="left" w:pos="4678"/>
          <w:tab w:val="left" w:pos="9498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  <w:t>__________________________________________</w:t>
      </w:r>
    </w:p>
    <w:p w14:paraId="79AAF536" w14:textId="77777777" w:rsidR="00A3013B" w:rsidRPr="00C15C28" w:rsidRDefault="00A3013B" w:rsidP="002922D9">
      <w:pPr>
        <w:tabs>
          <w:tab w:val="left" w:pos="426"/>
        </w:tabs>
        <w:spacing w:before="60" w:line="240" w:lineRule="auto"/>
        <w:rPr>
          <w:rFonts w:ascii="Arial" w:hAnsi="Arial" w:cs="Arial"/>
          <w:sz w:val="8"/>
          <w:szCs w:val="8"/>
        </w:rPr>
      </w:pPr>
    </w:p>
    <w:p w14:paraId="2E8E05F0" w14:textId="77777777" w:rsidR="00A3013B" w:rsidRPr="00444883" w:rsidRDefault="00A3013B" w:rsidP="00A3013B">
      <w:pPr>
        <w:pStyle w:val="Kopfzeile"/>
        <w:tabs>
          <w:tab w:val="clear" w:pos="4536"/>
          <w:tab w:val="left" w:pos="3402"/>
          <w:tab w:val="left" w:pos="9072"/>
        </w:tabs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1118"/>
        <w:gridCol w:w="5053"/>
      </w:tblGrid>
      <w:tr w:rsidR="00997E6E" w:rsidRPr="0065084B" w14:paraId="7E8B5F5B" w14:textId="77777777" w:rsidTr="00AA593D">
        <w:tc>
          <w:tcPr>
            <w:tcW w:w="3227" w:type="dxa"/>
            <w:tcBorders>
              <w:bottom w:val="single" w:sz="4" w:space="0" w:color="auto"/>
            </w:tcBorders>
          </w:tcPr>
          <w:p w14:paraId="1986A2A1" w14:textId="77777777" w:rsidR="00997E6E" w:rsidRPr="0065084B" w:rsidRDefault="00997E6E" w:rsidP="00AA593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5D19B72E" w14:textId="77777777" w:rsidR="00997E6E" w:rsidRPr="0065084B" w:rsidRDefault="00997E6E" w:rsidP="00AA593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14:paraId="3E953E7F" w14:textId="77777777" w:rsidR="00997E6E" w:rsidRPr="0065084B" w:rsidRDefault="00997E6E" w:rsidP="00AA593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97E6E" w:rsidRPr="00B814CF" w14:paraId="673F7241" w14:textId="77777777" w:rsidTr="00AA593D">
        <w:tc>
          <w:tcPr>
            <w:tcW w:w="3227" w:type="dxa"/>
            <w:tcBorders>
              <w:top w:val="single" w:sz="4" w:space="0" w:color="auto"/>
            </w:tcBorders>
          </w:tcPr>
          <w:p w14:paraId="43D6225D" w14:textId="77777777" w:rsidR="00997E6E" w:rsidRPr="00B814CF" w:rsidRDefault="00265400" w:rsidP="00AA593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B814CF">
              <w:rPr>
                <w:rFonts w:ascii="Arial Narrow" w:hAnsi="Arial Narrow" w:cs="Arial"/>
                <w:sz w:val="18"/>
                <w:szCs w:val="18"/>
              </w:rPr>
              <w:t xml:space="preserve">Ort, </w:t>
            </w:r>
            <w:r w:rsidR="00997E6E" w:rsidRPr="00B814CF">
              <w:rPr>
                <w:rFonts w:ascii="Arial Narrow" w:hAnsi="Arial Narrow" w:cs="Arial"/>
                <w:sz w:val="18"/>
                <w:szCs w:val="18"/>
              </w:rPr>
              <w:t>Datum</w:t>
            </w:r>
          </w:p>
        </w:tc>
        <w:tc>
          <w:tcPr>
            <w:tcW w:w="1134" w:type="dxa"/>
          </w:tcPr>
          <w:p w14:paraId="08F130D1" w14:textId="77777777" w:rsidR="00997E6E" w:rsidRPr="00B814CF" w:rsidRDefault="00997E6E" w:rsidP="00AA593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5134" w:type="dxa"/>
            <w:tcBorders>
              <w:top w:val="single" w:sz="4" w:space="0" w:color="auto"/>
            </w:tcBorders>
          </w:tcPr>
          <w:p w14:paraId="27EA6C0A" w14:textId="77777777" w:rsidR="00997E6E" w:rsidRPr="00B814CF" w:rsidRDefault="00997E6E" w:rsidP="00AA593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B814CF">
              <w:rPr>
                <w:rFonts w:ascii="Arial Narrow" w:hAnsi="Arial Narrow" w:cs="Arial"/>
                <w:sz w:val="18"/>
                <w:szCs w:val="18"/>
              </w:rPr>
              <w:t>Seminarleitung</w:t>
            </w:r>
          </w:p>
        </w:tc>
      </w:tr>
    </w:tbl>
    <w:p w14:paraId="080F116A" w14:textId="77777777" w:rsidR="00A3013B" w:rsidRPr="00A3013B" w:rsidRDefault="00A3013B" w:rsidP="00444883">
      <w:pPr>
        <w:pStyle w:val="Kopfzeile"/>
        <w:tabs>
          <w:tab w:val="clear" w:pos="4536"/>
          <w:tab w:val="left" w:pos="3402"/>
          <w:tab w:val="left" w:pos="9072"/>
        </w:tabs>
        <w:spacing w:before="120" w:after="120"/>
        <w:rPr>
          <w:rFonts w:ascii="Arial" w:hAnsi="Arial" w:cs="Arial"/>
          <w:b/>
          <w:sz w:val="20"/>
        </w:rPr>
      </w:pPr>
      <w:r w:rsidRPr="00A3013B">
        <w:rPr>
          <w:rFonts w:ascii="Arial" w:hAnsi="Arial" w:cs="Arial"/>
          <w:b/>
          <w:sz w:val="20"/>
        </w:rPr>
        <w:t>Durchschrift zur Kenntnis:</w:t>
      </w:r>
    </w:p>
    <w:p w14:paraId="451BD544" w14:textId="77777777" w:rsidR="00A3013B" w:rsidRPr="00A3013B" w:rsidRDefault="008A3353" w:rsidP="00A3013B">
      <w:pPr>
        <w:pStyle w:val="Kopfzeile"/>
        <w:tabs>
          <w:tab w:val="clear" w:pos="4536"/>
          <w:tab w:val="left" w:pos="3402"/>
          <w:tab w:val="left" w:pos="7371"/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Hessische</w:t>
      </w:r>
      <w:r w:rsidR="00A3013B">
        <w:rPr>
          <w:rFonts w:ascii="Arial" w:hAnsi="Arial" w:cs="Arial"/>
          <w:sz w:val="20"/>
        </w:rPr>
        <w:t xml:space="preserve"> Lehrkräfteakademie</w:t>
      </w:r>
    </w:p>
    <w:p w14:paraId="57D16FA9" w14:textId="77777777" w:rsidR="00A3013B" w:rsidRPr="00A3013B" w:rsidRDefault="008A3353" w:rsidP="00A3013B">
      <w:pPr>
        <w:pStyle w:val="Kopfzeile"/>
        <w:tabs>
          <w:tab w:val="clear" w:pos="4536"/>
          <w:tab w:val="left" w:pos="3402"/>
          <w:tab w:val="left" w:pos="7371"/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Personalverwaltung LiV</w:t>
      </w:r>
      <w:r w:rsidR="00A3013B">
        <w:rPr>
          <w:rFonts w:ascii="Arial" w:hAnsi="Arial" w:cs="Arial"/>
          <w:sz w:val="20"/>
        </w:rPr>
        <w:t xml:space="preserve"> -</w:t>
      </w:r>
    </w:p>
    <w:p w14:paraId="18B59E0F" w14:textId="77777777" w:rsidR="00A3013B" w:rsidRPr="00A3013B" w:rsidRDefault="00584890" w:rsidP="00A3013B">
      <w:pPr>
        <w:pStyle w:val="Kopfzeile"/>
        <w:tabs>
          <w:tab w:val="clear" w:pos="4536"/>
          <w:tab w:val="left" w:pos="3402"/>
          <w:tab w:val="left" w:pos="7371"/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Wilhelmshöher Allee 64-66</w:t>
      </w:r>
    </w:p>
    <w:p w14:paraId="0A7D5C00" w14:textId="77777777" w:rsidR="00A3013B" w:rsidRPr="00A3013B" w:rsidRDefault="00C15C28" w:rsidP="00C15C28">
      <w:pPr>
        <w:pStyle w:val="Kopfzeile"/>
        <w:tabs>
          <w:tab w:val="clear" w:pos="4536"/>
          <w:tab w:val="left" w:pos="3402"/>
          <w:tab w:val="left" w:pos="7371"/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341</w:t>
      </w:r>
      <w:r w:rsidR="00584890"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 xml:space="preserve"> Kassel</w:t>
      </w:r>
    </w:p>
    <w:sectPr w:rsidR="00A3013B" w:rsidRPr="00A3013B" w:rsidSect="0044488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262" w:right="851" w:bottom="1134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F9DFC" w14:textId="77777777" w:rsidR="00FF4573" w:rsidRDefault="00FF4573">
      <w:r>
        <w:separator/>
      </w:r>
    </w:p>
  </w:endnote>
  <w:endnote w:type="continuationSeparator" w:id="0">
    <w:p w14:paraId="5E2CA6C2" w14:textId="77777777" w:rsidR="00FF4573" w:rsidRDefault="00FF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3C150" w14:textId="77777777" w:rsidR="00AA593D" w:rsidRDefault="00AA593D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3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4"/>
      <w:gridCol w:w="2874"/>
      <w:gridCol w:w="3222"/>
      <w:gridCol w:w="3260"/>
    </w:tblGrid>
    <w:tr w:rsidR="002E313B" w:rsidRPr="00D62428" w14:paraId="712B8119" w14:textId="77777777" w:rsidTr="002E313B">
      <w:trPr>
        <w:trHeight w:val="287"/>
      </w:trPr>
      <w:tc>
        <w:tcPr>
          <w:tcW w:w="2874" w:type="dxa"/>
        </w:tcPr>
        <w:p w14:paraId="664FFD84" w14:textId="77777777" w:rsidR="002E313B" w:rsidRPr="00C01AC0" w:rsidRDefault="002E313B" w:rsidP="002E313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>Wilhelmshöher Allee 64-66</w:t>
          </w:r>
          <w:r w:rsidRPr="00C01AC0">
            <w:rPr>
              <w:rFonts w:cs="Arial"/>
              <w:szCs w:val="14"/>
            </w:rPr>
            <w:t xml:space="preserve"> </w:t>
          </w:r>
          <w:r w:rsidRPr="00C01AC0">
            <w:rPr>
              <w:rFonts w:cs="Arial"/>
              <w:szCs w:val="14"/>
            </w:rPr>
            <w:sym w:font="Wingdings 2" w:char="F096"/>
          </w:r>
          <w:r>
            <w:rPr>
              <w:rFonts w:cs="Arial"/>
              <w:szCs w:val="14"/>
            </w:rPr>
            <w:t xml:space="preserve"> 34119</w:t>
          </w:r>
          <w:r w:rsidRPr="00C01AC0">
            <w:rPr>
              <w:rFonts w:cs="Arial"/>
              <w:szCs w:val="14"/>
            </w:rPr>
            <w:t xml:space="preserve"> Kassel</w:t>
          </w:r>
        </w:p>
        <w:p w14:paraId="25BDAC36" w14:textId="77777777" w:rsidR="002E313B" w:rsidRPr="006B7207" w:rsidRDefault="002E313B" w:rsidP="002E313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C01AC0">
            <w:rPr>
              <w:rFonts w:cs="Arial"/>
              <w:szCs w:val="14"/>
            </w:rPr>
            <w:t xml:space="preserve">Telefon </w:t>
          </w:r>
          <w:r>
            <w:rPr>
              <w:rFonts w:cs="Arial"/>
              <w:szCs w:val="14"/>
            </w:rPr>
            <w:t>0561 8078-</w:t>
          </w:r>
          <w:r w:rsidRPr="00C01AC0">
            <w:rPr>
              <w:rFonts w:cs="Arial"/>
              <w:szCs w:val="14"/>
            </w:rPr>
            <w:t>0 Fax</w:t>
          </w:r>
          <w:r>
            <w:rPr>
              <w:rFonts w:cs="Arial"/>
              <w:szCs w:val="14"/>
            </w:rPr>
            <w:t xml:space="preserve"> </w:t>
          </w:r>
          <w:r w:rsidRPr="00C01AC0">
            <w:rPr>
              <w:rFonts w:cs="Arial"/>
              <w:szCs w:val="14"/>
            </w:rPr>
            <w:t>0561 8078-</w:t>
          </w:r>
          <w:r>
            <w:rPr>
              <w:rFonts w:cs="Arial"/>
              <w:szCs w:val="14"/>
            </w:rPr>
            <w:t>145</w:t>
          </w:r>
        </w:p>
      </w:tc>
      <w:tc>
        <w:tcPr>
          <w:tcW w:w="2874" w:type="dxa"/>
          <w:shd w:val="clear" w:color="auto" w:fill="auto"/>
        </w:tcPr>
        <w:p w14:paraId="788465BC" w14:textId="77777777" w:rsidR="002E313B" w:rsidRPr="006B7207" w:rsidRDefault="002E313B" w:rsidP="002E313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6B7207">
            <w:rPr>
              <w:rFonts w:cs="Arial"/>
              <w:szCs w:val="14"/>
            </w:rPr>
            <w:t xml:space="preserve">E-Mail: </w:t>
          </w:r>
          <w:r w:rsidRPr="006B7207">
            <w:rPr>
              <w:rFonts w:cs="Arial"/>
              <w:szCs w:val="14"/>
            </w:rPr>
            <w:tab/>
            <w:t>poststelle</w:t>
          </w:r>
          <w:r>
            <w:rPr>
              <w:rFonts w:cs="Arial"/>
              <w:szCs w:val="14"/>
            </w:rPr>
            <w:t>.vdks</w:t>
          </w:r>
          <w:r w:rsidRPr="006B7207">
            <w:rPr>
              <w:rFonts w:cs="Arial"/>
              <w:szCs w:val="14"/>
            </w:rPr>
            <w:t>@</w:t>
          </w:r>
          <w:r>
            <w:rPr>
              <w:rFonts w:cs="Arial"/>
              <w:szCs w:val="14"/>
            </w:rPr>
            <w:t>kultus.hessen.de</w:t>
          </w:r>
        </w:p>
        <w:p w14:paraId="0A3FE080" w14:textId="77777777" w:rsidR="002E313B" w:rsidRPr="00D62428" w:rsidRDefault="002E313B" w:rsidP="002E313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 w:val="12"/>
              <w:szCs w:val="12"/>
            </w:rPr>
          </w:pPr>
          <w:r>
            <w:rPr>
              <w:rFonts w:cs="Arial"/>
              <w:szCs w:val="14"/>
            </w:rPr>
            <w:t xml:space="preserve">Internet: </w:t>
          </w:r>
          <w:r>
            <w:rPr>
              <w:rFonts w:cs="Arial"/>
              <w:szCs w:val="14"/>
            </w:rPr>
            <w:tab/>
            <w:t>www.l</w:t>
          </w:r>
          <w:r w:rsidRPr="006B7207">
            <w:rPr>
              <w:rFonts w:cs="Arial"/>
              <w:szCs w:val="14"/>
            </w:rPr>
            <w:t>a.hessen.de</w:t>
          </w:r>
        </w:p>
      </w:tc>
      <w:tc>
        <w:tcPr>
          <w:tcW w:w="3222" w:type="dxa"/>
          <w:shd w:val="clear" w:color="auto" w:fill="auto"/>
        </w:tcPr>
        <w:p w14:paraId="4F944413" w14:textId="77777777" w:rsidR="002E313B" w:rsidRPr="00D62428" w:rsidRDefault="002E313B" w:rsidP="002E313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 w:val="12"/>
              <w:szCs w:val="12"/>
            </w:rPr>
          </w:pPr>
        </w:p>
      </w:tc>
      <w:tc>
        <w:tcPr>
          <w:tcW w:w="3260" w:type="dxa"/>
          <w:shd w:val="clear" w:color="auto" w:fill="auto"/>
        </w:tcPr>
        <w:p w14:paraId="060461E0" w14:textId="77777777" w:rsidR="002E313B" w:rsidRPr="00D62428" w:rsidRDefault="002E313B" w:rsidP="002E313B">
          <w:pPr>
            <w:pStyle w:val="Fuzeile"/>
            <w:tabs>
              <w:tab w:val="left" w:pos="928"/>
              <w:tab w:val="left" w:pos="1158"/>
              <w:tab w:val="left" w:pos="1400"/>
              <w:tab w:val="left" w:pos="1751"/>
              <w:tab w:val="left" w:pos="1993"/>
              <w:tab w:val="left" w:pos="6804"/>
              <w:tab w:val="left" w:pos="7382"/>
              <w:tab w:val="left" w:pos="7655"/>
            </w:tabs>
            <w:rPr>
              <w:sz w:val="12"/>
              <w:szCs w:val="12"/>
            </w:rPr>
          </w:pPr>
        </w:p>
      </w:tc>
    </w:tr>
  </w:tbl>
  <w:p w14:paraId="2D049B29" w14:textId="77777777" w:rsidR="00AA593D" w:rsidRPr="007A399C" w:rsidRDefault="00AA593D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15022" w14:textId="77777777" w:rsidR="00FF4573" w:rsidRDefault="00FF4573">
      <w:r>
        <w:separator/>
      </w:r>
    </w:p>
  </w:footnote>
  <w:footnote w:type="continuationSeparator" w:id="0">
    <w:p w14:paraId="272BF2D5" w14:textId="77777777" w:rsidR="00FF4573" w:rsidRDefault="00FF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04D79" w14:textId="77777777" w:rsidR="00AA593D" w:rsidRDefault="00AA593D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E5165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50DCC" w14:textId="77777777" w:rsidR="00AA593D" w:rsidRPr="00974217" w:rsidRDefault="00AA593D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2"/>
        <w:szCs w:val="22"/>
      </w:rPr>
    </w:pPr>
    <w:bookmarkStart w:id="1" w:name="Color"/>
    <w:bookmarkStart w:id="2" w:name="SW"/>
    <w:r w:rsidRPr="00974217">
      <w:rPr>
        <w:noProof/>
        <w:color w:val="auto"/>
        <w:sz w:val="22"/>
        <w:szCs w:val="22"/>
      </w:rPr>
      <w:drawing>
        <wp:anchor distT="0" distB="0" distL="114300" distR="114300" simplePos="0" relativeHeight="251657214" behindDoc="0" locked="0" layoutInCell="1" allowOverlap="1" wp14:anchorId="70D903C8" wp14:editId="5072F1F6">
          <wp:simplePos x="0" y="0"/>
          <wp:positionH relativeFrom="page">
            <wp:posOffset>6413700</wp:posOffset>
          </wp:positionH>
          <wp:positionV relativeFrom="page">
            <wp:posOffset>476410</wp:posOffset>
          </wp:positionV>
          <wp:extent cx="599585" cy="776087"/>
          <wp:effectExtent l="0" t="0" r="0" b="508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562" cy="779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sz w:val="22"/>
        <w:szCs w:val="22"/>
      </w:rPr>
      <w:t>Hessische</w:t>
    </w:r>
    <w:r w:rsidRPr="00974217">
      <w:rPr>
        <w:color w:val="auto"/>
        <w:sz w:val="22"/>
        <w:szCs w:val="22"/>
      </w:rPr>
      <w:t xml:space="preserve"> Lehrkräfteakademie</w:t>
    </w:r>
  </w:p>
  <w:bookmarkEnd w:id="1"/>
  <w:bookmarkEnd w:id="2"/>
  <w:p w14:paraId="55AF2D90" w14:textId="77777777" w:rsidR="00AA593D" w:rsidRDefault="00AA593D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  <w:p w14:paraId="3C73E114" w14:textId="77777777" w:rsidR="00AA593D" w:rsidRDefault="00AA593D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  <w:p w14:paraId="448E8818" w14:textId="77777777" w:rsidR="00AA593D" w:rsidRDefault="00AA593D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0C1F"/>
    <w:multiLevelType w:val="hybridMultilevel"/>
    <w:tmpl w:val="5284FE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A1"/>
    <w:rsid w:val="00002144"/>
    <w:rsid w:val="00004911"/>
    <w:rsid w:val="00005DF6"/>
    <w:rsid w:val="00033C0B"/>
    <w:rsid w:val="00033ED8"/>
    <w:rsid w:val="000375B8"/>
    <w:rsid w:val="00041346"/>
    <w:rsid w:val="00045042"/>
    <w:rsid w:val="000577F6"/>
    <w:rsid w:val="0006048D"/>
    <w:rsid w:val="00061E7A"/>
    <w:rsid w:val="00065F8A"/>
    <w:rsid w:val="00067BD8"/>
    <w:rsid w:val="00070339"/>
    <w:rsid w:val="000F0004"/>
    <w:rsid w:val="0010625A"/>
    <w:rsid w:val="001108D8"/>
    <w:rsid w:val="00117953"/>
    <w:rsid w:val="00135FC4"/>
    <w:rsid w:val="00174996"/>
    <w:rsid w:val="00195C36"/>
    <w:rsid w:val="00203A53"/>
    <w:rsid w:val="00213A5C"/>
    <w:rsid w:val="00216F40"/>
    <w:rsid w:val="00224AB3"/>
    <w:rsid w:val="00226A2C"/>
    <w:rsid w:val="002329A8"/>
    <w:rsid w:val="002518A0"/>
    <w:rsid w:val="002611FD"/>
    <w:rsid w:val="00265400"/>
    <w:rsid w:val="00280613"/>
    <w:rsid w:val="002827F5"/>
    <w:rsid w:val="00285EB2"/>
    <w:rsid w:val="002922D9"/>
    <w:rsid w:val="00297490"/>
    <w:rsid w:val="002A0922"/>
    <w:rsid w:val="002A66E9"/>
    <w:rsid w:val="002E313B"/>
    <w:rsid w:val="002F4590"/>
    <w:rsid w:val="003038B0"/>
    <w:rsid w:val="003121C4"/>
    <w:rsid w:val="00326DBE"/>
    <w:rsid w:val="003379BD"/>
    <w:rsid w:val="00352C18"/>
    <w:rsid w:val="00360D29"/>
    <w:rsid w:val="003B03C8"/>
    <w:rsid w:val="003D35FF"/>
    <w:rsid w:val="003F7EEA"/>
    <w:rsid w:val="00440DF8"/>
    <w:rsid w:val="00444883"/>
    <w:rsid w:val="00465383"/>
    <w:rsid w:val="00465DB3"/>
    <w:rsid w:val="004A135D"/>
    <w:rsid w:val="004A1E81"/>
    <w:rsid w:val="004A560D"/>
    <w:rsid w:val="004B2E05"/>
    <w:rsid w:val="004B70AA"/>
    <w:rsid w:val="004D2BD6"/>
    <w:rsid w:val="004E1F52"/>
    <w:rsid w:val="004E6AE4"/>
    <w:rsid w:val="00522224"/>
    <w:rsid w:val="00534802"/>
    <w:rsid w:val="00540828"/>
    <w:rsid w:val="005420C1"/>
    <w:rsid w:val="00555045"/>
    <w:rsid w:val="005620A0"/>
    <w:rsid w:val="00565FC3"/>
    <w:rsid w:val="00584890"/>
    <w:rsid w:val="00585E92"/>
    <w:rsid w:val="0059164C"/>
    <w:rsid w:val="005A3030"/>
    <w:rsid w:val="005A416A"/>
    <w:rsid w:val="005C4880"/>
    <w:rsid w:val="005E3187"/>
    <w:rsid w:val="005E59B6"/>
    <w:rsid w:val="005F1B81"/>
    <w:rsid w:val="00607011"/>
    <w:rsid w:val="006151CB"/>
    <w:rsid w:val="0062315D"/>
    <w:rsid w:val="00647062"/>
    <w:rsid w:val="0065084B"/>
    <w:rsid w:val="0065262D"/>
    <w:rsid w:val="006A3594"/>
    <w:rsid w:val="006A51D8"/>
    <w:rsid w:val="006B0709"/>
    <w:rsid w:val="006C24D3"/>
    <w:rsid w:val="006C2C33"/>
    <w:rsid w:val="006C4FA1"/>
    <w:rsid w:val="006E3C13"/>
    <w:rsid w:val="006F4248"/>
    <w:rsid w:val="006F60DE"/>
    <w:rsid w:val="00724C33"/>
    <w:rsid w:val="00750739"/>
    <w:rsid w:val="00756E5A"/>
    <w:rsid w:val="007578A4"/>
    <w:rsid w:val="00781A01"/>
    <w:rsid w:val="007A399C"/>
    <w:rsid w:val="007A74CE"/>
    <w:rsid w:val="007A7E7F"/>
    <w:rsid w:val="007C025A"/>
    <w:rsid w:val="007C21DE"/>
    <w:rsid w:val="007C6DFF"/>
    <w:rsid w:val="008056DF"/>
    <w:rsid w:val="00825277"/>
    <w:rsid w:val="008266F1"/>
    <w:rsid w:val="00846EE6"/>
    <w:rsid w:val="00861055"/>
    <w:rsid w:val="00891905"/>
    <w:rsid w:val="008A153D"/>
    <w:rsid w:val="008A3353"/>
    <w:rsid w:val="008C51F5"/>
    <w:rsid w:val="008C5E9E"/>
    <w:rsid w:val="008D134E"/>
    <w:rsid w:val="008D7725"/>
    <w:rsid w:val="008E0400"/>
    <w:rsid w:val="008E1369"/>
    <w:rsid w:val="009140A9"/>
    <w:rsid w:val="00915547"/>
    <w:rsid w:val="0093017F"/>
    <w:rsid w:val="0093156E"/>
    <w:rsid w:val="00936717"/>
    <w:rsid w:val="00974217"/>
    <w:rsid w:val="00997E6E"/>
    <w:rsid w:val="009B7C6C"/>
    <w:rsid w:val="009D56DE"/>
    <w:rsid w:val="009D7A5E"/>
    <w:rsid w:val="009E3FB6"/>
    <w:rsid w:val="009E4C04"/>
    <w:rsid w:val="009E76B1"/>
    <w:rsid w:val="00A02CA1"/>
    <w:rsid w:val="00A3013B"/>
    <w:rsid w:val="00A43D2A"/>
    <w:rsid w:val="00A74BD5"/>
    <w:rsid w:val="00A76C33"/>
    <w:rsid w:val="00A97166"/>
    <w:rsid w:val="00AA593D"/>
    <w:rsid w:val="00AA79F6"/>
    <w:rsid w:val="00AC1B03"/>
    <w:rsid w:val="00AC6162"/>
    <w:rsid w:val="00B022B3"/>
    <w:rsid w:val="00B7245F"/>
    <w:rsid w:val="00B73788"/>
    <w:rsid w:val="00B74BF9"/>
    <w:rsid w:val="00B814CF"/>
    <w:rsid w:val="00B86855"/>
    <w:rsid w:val="00B95C9C"/>
    <w:rsid w:val="00B964A3"/>
    <w:rsid w:val="00BC5799"/>
    <w:rsid w:val="00BF616E"/>
    <w:rsid w:val="00C059F5"/>
    <w:rsid w:val="00C15C28"/>
    <w:rsid w:val="00C21755"/>
    <w:rsid w:val="00C3071A"/>
    <w:rsid w:val="00C364BB"/>
    <w:rsid w:val="00C6342B"/>
    <w:rsid w:val="00C724F0"/>
    <w:rsid w:val="00C90A7A"/>
    <w:rsid w:val="00CB0444"/>
    <w:rsid w:val="00D14C2F"/>
    <w:rsid w:val="00D15897"/>
    <w:rsid w:val="00D2725B"/>
    <w:rsid w:val="00D42600"/>
    <w:rsid w:val="00D44ACC"/>
    <w:rsid w:val="00D6379D"/>
    <w:rsid w:val="00D75827"/>
    <w:rsid w:val="00D767D7"/>
    <w:rsid w:val="00D76DBF"/>
    <w:rsid w:val="00D838AE"/>
    <w:rsid w:val="00D9339B"/>
    <w:rsid w:val="00D9366A"/>
    <w:rsid w:val="00DC329B"/>
    <w:rsid w:val="00DD2DC7"/>
    <w:rsid w:val="00DD44D2"/>
    <w:rsid w:val="00E51652"/>
    <w:rsid w:val="00E53964"/>
    <w:rsid w:val="00E6317F"/>
    <w:rsid w:val="00E957F1"/>
    <w:rsid w:val="00EB7A20"/>
    <w:rsid w:val="00EC55F0"/>
    <w:rsid w:val="00EE0677"/>
    <w:rsid w:val="00F0234C"/>
    <w:rsid w:val="00F15AA8"/>
    <w:rsid w:val="00F15AB4"/>
    <w:rsid w:val="00F41AD0"/>
    <w:rsid w:val="00F55F47"/>
    <w:rsid w:val="00F653FD"/>
    <w:rsid w:val="00F666F1"/>
    <w:rsid w:val="00F66D08"/>
    <w:rsid w:val="00FA1694"/>
    <w:rsid w:val="00FA2434"/>
    <w:rsid w:val="00FA2E5A"/>
    <w:rsid w:val="00FB407C"/>
    <w:rsid w:val="00FB4FB4"/>
    <w:rsid w:val="00FD471B"/>
    <w:rsid w:val="00FE564D"/>
    <w:rsid w:val="00FE636E"/>
    <w:rsid w:val="00FF4573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D528C6"/>
  <w15:docId w15:val="{D46839E1-7E34-4359-A2C0-CD6A71D9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table" w:styleId="Tabellenraster">
    <w:name w:val="Table Grid"/>
    <w:basedOn w:val="NormaleTabelle"/>
    <w:rsid w:val="00D76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23DC-5486-4C5F-9614-9DF100BB21C9}">
  <ds:schemaRefs>
    <ds:schemaRef ds:uri="54df7539-d824-4ecb-8f17-5f717e5e2feb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4AA88A-23BF-4867-995C-B408FE859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08711-E54F-49A3-98A5-64A689EB3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2C8DCA-66F3-4B9D-B281-607F9D8D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2539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Mößer, Michael (LSA KS)</dc:creator>
  <cp:lastModifiedBy>Körner, Jasmin (LA FFM)</cp:lastModifiedBy>
  <cp:revision>2</cp:revision>
  <cp:lastPrinted>2019-09-25T12:42:00Z</cp:lastPrinted>
  <dcterms:created xsi:type="dcterms:W3CDTF">2019-10-10T04:16:00Z</dcterms:created>
  <dcterms:modified xsi:type="dcterms:W3CDTF">2019-10-10T04:16:00Z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